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6E" w:rsidRPr="00C1257B" w:rsidRDefault="00897FB1" w:rsidP="00897FB1">
      <w:pPr>
        <w:ind w:left="4956" w:firstLine="708"/>
        <w:rPr>
          <w:rFonts w:asciiTheme="minorHAnsi" w:hAnsiTheme="minorHAnsi" w:cstheme="minorHAnsi"/>
        </w:rPr>
      </w:pPr>
      <w:r w:rsidRPr="00C1257B">
        <w:rPr>
          <w:rFonts w:asciiTheme="minorHAnsi" w:hAnsiTheme="minorHAnsi" w:cstheme="minorHAnsi"/>
        </w:rPr>
        <w:t xml:space="preserve">Genk, </w:t>
      </w:r>
      <w:r w:rsidR="00C1257B" w:rsidRPr="00C1257B">
        <w:rPr>
          <w:rFonts w:asciiTheme="minorHAnsi" w:hAnsiTheme="minorHAnsi" w:cstheme="minorHAnsi"/>
        </w:rPr>
        <w:t>1</w:t>
      </w:r>
      <w:r w:rsidR="00B145C4">
        <w:rPr>
          <w:rFonts w:asciiTheme="minorHAnsi" w:hAnsiTheme="minorHAnsi" w:cstheme="minorHAnsi"/>
        </w:rPr>
        <w:t>2</w:t>
      </w:r>
      <w:r w:rsidRPr="00C1257B">
        <w:rPr>
          <w:rFonts w:asciiTheme="minorHAnsi" w:hAnsiTheme="minorHAnsi" w:cstheme="minorHAnsi"/>
        </w:rPr>
        <w:t xml:space="preserve"> maart 2020</w:t>
      </w:r>
    </w:p>
    <w:p w:rsidR="00CE1EA7" w:rsidRDefault="00CE1EA7" w:rsidP="00145E1B">
      <w:pPr>
        <w:rPr>
          <w:rFonts w:asciiTheme="minorHAnsi" w:hAnsiTheme="minorHAnsi" w:cstheme="minorHAnsi"/>
        </w:rPr>
      </w:pPr>
    </w:p>
    <w:p w:rsidR="00897FB1" w:rsidRPr="00C1257B" w:rsidRDefault="00B145C4" w:rsidP="00145E1B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Beste leerling,</w:t>
      </w:r>
      <w:r w:rsidR="00897FB1" w:rsidRPr="00C125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ouder, leerkracht,</w:t>
      </w:r>
    </w:p>
    <w:p w:rsidR="00B145C4" w:rsidRDefault="00B145C4" w:rsidP="00B145C4">
      <w:proofErr w:type="spellStart"/>
      <w:r>
        <w:t>VrijCLB</w:t>
      </w:r>
      <w:proofErr w:type="spellEnd"/>
      <w:r>
        <w:t xml:space="preserve"> Limburg opent een chatbox waar ouders/leerlingen/</w:t>
      </w:r>
      <w:r w:rsidR="003E302E">
        <w:t xml:space="preserve">scholen </w:t>
      </w:r>
      <w:r>
        <w:t xml:space="preserve">terecht kunnen met vragen rond Corona. </w:t>
      </w:r>
    </w:p>
    <w:p w:rsidR="00B145C4" w:rsidRPr="00B145C4" w:rsidRDefault="00B145C4" w:rsidP="00B145C4">
      <w:pPr>
        <w:spacing w:after="0" w:line="240" w:lineRule="auto"/>
        <w:rPr>
          <w:rFonts w:asciiTheme="majorHAnsi" w:eastAsia="Times New Roman" w:hAnsiTheme="majorHAnsi" w:cstheme="majorHAnsi"/>
          <w:lang w:val="nl-NL" w:eastAsia="nl-NL"/>
        </w:rPr>
      </w:pPr>
      <w:r w:rsidRPr="00B145C4">
        <w:rPr>
          <w:rFonts w:asciiTheme="majorHAnsi" w:eastAsia="Times New Roman" w:hAnsiTheme="majorHAnsi" w:cstheme="majorHAnsi"/>
          <w:lang w:val="nl-NL" w:eastAsia="nl-NL"/>
        </w:rPr>
        <w:t>Wanneer?</w:t>
      </w:r>
    </w:p>
    <w:p w:rsidR="00B145C4" w:rsidRPr="00B145C4" w:rsidRDefault="00B145C4" w:rsidP="00B145C4">
      <w:pPr>
        <w:spacing w:after="0" w:line="240" w:lineRule="auto"/>
        <w:rPr>
          <w:rFonts w:asciiTheme="majorHAnsi" w:eastAsia="Times New Roman" w:hAnsiTheme="majorHAnsi" w:cstheme="majorHAnsi"/>
          <w:lang w:val="nl-NL" w:eastAsia="nl-NL"/>
        </w:rPr>
      </w:pPr>
      <w:r w:rsidRPr="00B145C4">
        <w:rPr>
          <w:rFonts w:asciiTheme="majorHAnsi" w:eastAsia="Times New Roman" w:hAnsiTheme="majorHAnsi" w:cstheme="majorHAnsi"/>
          <w:lang w:val="nl-NL" w:eastAsia="nl-NL"/>
        </w:rPr>
        <w:t xml:space="preserve">- Vrijdag 13/3 van 10u tot 12u en van 14u tot 16u </w:t>
      </w:r>
    </w:p>
    <w:p w:rsidR="00B145C4" w:rsidRPr="00B145C4" w:rsidRDefault="00B145C4" w:rsidP="00B145C4">
      <w:pPr>
        <w:spacing w:after="0" w:line="240" w:lineRule="auto"/>
        <w:rPr>
          <w:rFonts w:asciiTheme="majorHAnsi" w:eastAsia="Times New Roman" w:hAnsiTheme="majorHAnsi" w:cstheme="majorHAnsi"/>
          <w:lang w:val="nl-NL" w:eastAsia="nl-NL"/>
        </w:rPr>
      </w:pPr>
      <w:r w:rsidRPr="00B145C4">
        <w:rPr>
          <w:rFonts w:asciiTheme="majorHAnsi" w:eastAsia="Times New Roman" w:hAnsiTheme="majorHAnsi" w:cstheme="majorHAnsi"/>
          <w:lang w:val="nl-NL" w:eastAsia="nl-NL"/>
        </w:rPr>
        <w:t>- Zaterdag 14/3 van 14u tot 16u</w:t>
      </w:r>
    </w:p>
    <w:p w:rsidR="00B145C4" w:rsidRPr="00B145C4" w:rsidRDefault="00B145C4" w:rsidP="00B145C4">
      <w:pPr>
        <w:spacing w:after="60" w:line="240" w:lineRule="auto"/>
        <w:rPr>
          <w:rFonts w:asciiTheme="majorHAnsi" w:eastAsia="Times New Roman" w:hAnsiTheme="majorHAnsi" w:cstheme="majorHAnsi"/>
          <w:lang w:val="nl-NL" w:eastAsia="nl-NL"/>
        </w:rPr>
      </w:pPr>
      <w:r w:rsidRPr="00B145C4">
        <w:rPr>
          <w:rFonts w:asciiTheme="majorHAnsi" w:eastAsia="Times New Roman" w:hAnsiTheme="majorHAnsi" w:cstheme="majorHAnsi"/>
          <w:lang w:val="nl-NL" w:eastAsia="nl-NL"/>
        </w:rPr>
        <w:t>- Zondag 15/3 van 14u tot 16u</w:t>
      </w:r>
    </w:p>
    <w:p w:rsidR="00B145C4" w:rsidRDefault="00B145C4" w:rsidP="00B145C4"/>
    <w:p w:rsidR="00B145C4" w:rsidRDefault="00B145C4" w:rsidP="00B145C4">
      <w:r>
        <w:t xml:space="preserve">Hoe werkt dat? </w:t>
      </w:r>
    </w:p>
    <w:p w:rsidR="00B145C4" w:rsidRDefault="00EF298F" w:rsidP="00B145C4">
      <w:pPr>
        <w:pStyle w:val="Lijstalinea"/>
        <w:numPr>
          <w:ilvl w:val="0"/>
          <w:numId w:val="9"/>
        </w:numPr>
      </w:pPr>
      <w:r>
        <w:t>Je kli</w:t>
      </w:r>
      <w:r w:rsidR="00B145C4">
        <w:t xml:space="preserve">kt tijdens de openingsuren op deze link: </w:t>
      </w:r>
      <w:hyperlink r:id="rId9" w:history="1">
        <w:r w:rsidR="00B145C4">
          <w:rPr>
            <w:rStyle w:val="Hyperlink"/>
          </w:rPr>
          <w:t>https://chat.clbchat.be/chat-met-je-clb/1/</w:t>
        </w:r>
      </w:hyperlink>
    </w:p>
    <w:p w:rsidR="00B145C4" w:rsidRDefault="00B145C4" w:rsidP="00B145C4">
      <w:pPr>
        <w:pStyle w:val="Lijstalinea"/>
        <w:numPr>
          <w:ilvl w:val="0"/>
          <w:numId w:val="0"/>
        </w:numPr>
        <w:ind w:left="720"/>
      </w:pPr>
      <w:r>
        <w:t>Of je scant onderstaande QR code</w:t>
      </w:r>
      <w:r w:rsidR="0033742A">
        <w:t>.</w:t>
      </w:r>
    </w:p>
    <w:p w:rsidR="00B145C4" w:rsidRDefault="0033742A" w:rsidP="00B145C4">
      <w:pPr>
        <w:pStyle w:val="Lijstalinea"/>
        <w:numPr>
          <w:ilvl w:val="0"/>
          <w:numId w:val="9"/>
        </w:num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CF450C1" wp14:editId="73CAFBA3">
            <wp:simplePos x="0" y="0"/>
            <wp:positionH relativeFrom="column">
              <wp:posOffset>1561465</wp:posOffset>
            </wp:positionH>
            <wp:positionV relativeFrom="paragraph">
              <wp:posOffset>138488</wp:posOffset>
            </wp:positionV>
            <wp:extent cx="502631" cy="595417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33129" y1="79275" x2="33129" y2="79275"/>
                                  <a14:foregroundMark x1="45399" y1="78238" x2="45399" y2="78238"/>
                                  <a14:foregroundMark x1="57055" y1="78238" x2="57055" y2="78238"/>
                                  <a14:foregroundMark x1="71779" y1="79275" x2="71779" y2="79275"/>
                                  <a14:foregroundMark x1="68098" y1="87565" x2="68098" y2="87565"/>
                                  <a14:foregroundMark x1="57055" y1="88601" x2="57055" y2="88601"/>
                                  <a14:foregroundMark x1="54601" y1="88601" x2="54601" y2="88601"/>
                                  <a14:foregroundMark x1="45399" y1="85492" x2="45399" y2="85492"/>
                                  <a14:foregroundMark x1="20859" y1="90674" x2="20859" y2="90674"/>
                                  <a14:foregroundMark x1="41718" y1="87565" x2="41718" y2="87565"/>
                                  <a14:foregroundMark x1="30675" y1="88601" x2="30675" y2="88601"/>
                                  <a14:foregroundMark x1="76687" y1="89637" x2="76687" y2="89637"/>
                                  <a14:foregroundMark x1="79141" y1="87565" x2="79141" y2="875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1" cy="59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BFEB962" wp14:editId="261ACB41">
            <wp:simplePos x="0" y="0"/>
            <wp:positionH relativeFrom="column">
              <wp:posOffset>4413250</wp:posOffset>
            </wp:positionH>
            <wp:positionV relativeFrom="paragraph">
              <wp:posOffset>131445</wp:posOffset>
            </wp:positionV>
            <wp:extent cx="522605" cy="579755"/>
            <wp:effectExtent l="0" t="0" r="0" b="0"/>
            <wp:wrapNone/>
            <wp:docPr id="1" name="Afbeelding 1" descr="https://chat.clbchat.be/chat/web/icon_offline_0.PNG?158387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t.clbchat.be/chat/web/icon_offline_0.PNG?15838727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C4">
        <w:t xml:space="preserve">Je klikt op het icoon ‘Naar de chat’ – Let op! Als de chat gesloten is, </w:t>
      </w:r>
      <w:r>
        <w:t>zie</w:t>
      </w:r>
      <w:r w:rsidR="00B145C4">
        <w:t xml:space="preserve"> je het ‘offline’</w:t>
      </w:r>
      <w:r>
        <w:t xml:space="preserve"> icoontje</w:t>
      </w:r>
      <w:r w:rsidR="00B145C4">
        <w:t xml:space="preserve">. </w:t>
      </w:r>
    </w:p>
    <w:p w:rsidR="0033742A" w:rsidRPr="0033742A" w:rsidRDefault="0033742A" w:rsidP="0033742A">
      <w:pPr>
        <w:rPr>
          <w:lang w:val="nl-NL" w:eastAsia="nl-NL"/>
        </w:rPr>
      </w:pPr>
    </w:p>
    <w:p w:rsidR="0033742A" w:rsidRDefault="0033742A" w:rsidP="00B145C4">
      <w:pPr>
        <w:pStyle w:val="Lijstalinea"/>
        <w:numPr>
          <w:ilvl w:val="0"/>
          <w:numId w:val="0"/>
        </w:numPr>
        <w:spacing w:after="0" w:line="240" w:lineRule="auto"/>
        <w:ind w:left="720"/>
        <w:rPr>
          <w:rFonts w:ascii="Arial" w:eastAsia="Times New Roman" w:hAnsi="Arial" w:cs="Arial"/>
          <w:color w:val="0000FF"/>
          <w:sz w:val="27"/>
          <w:szCs w:val="27"/>
          <w:u w:val="single"/>
          <w:lang w:val="nl-NL" w:eastAsia="nl-NL"/>
        </w:rPr>
      </w:pPr>
    </w:p>
    <w:p w:rsidR="0033742A" w:rsidRDefault="0033742A" w:rsidP="00B145C4">
      <w:pPr>
        <w:pStyle w:val="Lijstalinea"/>
        <w:numPr>
          <w:ilvl w:val="0"/>
          <w:numId w:val="0"/>
        </w:numPr>
        <w:spacing w:after="0" w:line="240" w:lineRule="auto"/>
        <w:ind w:left="720"/>
        <w:rPr>
          <w:rFonts w:ascii="Arial" w:eastAsia="Times New Roman" w:hAnsi="Arial" w:cs="Arial"/>
          <w:color w:val="0000FF"/>
          <w:sz w:val="27"/>
          <w:szCs w:val="27"/>
          <w:u w:val="single"/>
          <w:lang w:val="nl-NL" w:eastAsia="nl-NL"/>
        </w:rPr>
      </w:pPr>
    </w:p>
    <w:p w:rsidR="0033742A" w:rsidRDefault="0033742A" w:rsidP="0033742A">
      <w:pPr>
        <w:pStyle w:val="Lijstalinea"/>
        <w:numPr>
          <w:ilvl w:val="0"/>
          <w:numId w:val="9"/>
        </w:numPr>
      </w:pPr>
      <w:r>
        <w:t xml:space="preserve">Vul je naam of </w:t>
      </w:r>
      <w:proofErr w:type="spellStart"/>
      <w:r>
        <w:t>nickname</w:t>
      </w:r>
      <w:proofErr w:type="spellEnd"/>
      <w:r>
        <w:t xml:space="preserve"> in en geef aan of je een leerling/ouder bent.</w:t>
      </w:r>
    </w:p>
    <w:p w:rsidR="0033742A" w:rsidRDefault="0033742A" w:rsidP="0033742A">
      <w:pPr>
        <w:pStyle w:val="Lijstalinea"/>
        <w:numPr>
          <w:ilvl w:val="0"/>
          <w:numId w:val="9"/>
        </w:numPr>
      </w:pPr>
      <w:r>
        <w:t xml:space="preserve">Vink het vakje aan ‘Ik verklaar me akkoord met…’ </w:t>
      </w:r>
    </w:p>
    <w:p w:rsidR="0033742A" w:rsidRDefault="0033742A" w:rsidP="0033742A">
      <w:pPr>
        <w:pStyle w:val="Lijstalinea"/>
        <w:numPr>
          <w:ilvl w:val="0"/>
          <w:numId w:val="9"/>
        </w:numPr>
      </w:pPr>
      <w:r>
        <w:t xml:space="preserve">Vervolgens klik je op ‘start chat’. </w:t>
      </w:r>
    </w:p>
    <w:p w:rsidR="0033742A" w:rsidRDefault="0033742A" w:rsidP="0033742A">
      <w:pPr>
        <w:pStyle w:val="Lijstalinea"/>
        <w:numPr>
          <w:ilvl w:val="0"/>
          <w:numId w:val="9"/>
        </w:numPr>
      </w:pPr>
      <w:r>
        <w:t xml:space="preserve">Zodra de medewerker van </w:t>
      </w:r>
      <w:proofErr w:type="spellStart"/>
      <w:r>
        <w:t>VrijCLB</w:t>
      </w:r>
      <w:proofErr w:type="spellEnd"/>
      <w:r>
        <w:t xml:space="preserve"> Limburg de chat aanvaardt, kan je je vraag stellen. Let op! Als alle operatoren in gesprek zijn, komt je in een wachtrij te staan. </w:t>
      </w:r>
    </w:p>
    <w:p w:rsidR="0033742A" w:rsidRPr="0033742A" w:rsidRDefault="0033742A" w:rsidP="0033742A">
      <w:pPr>
        <w:pStyle w:val="Lijstalinea"/>
        <w:numPr>
          <w:ilvl w:val="0"/>
          <w:numId w:val="9"/>
        </w:numPr>
      </w:pPr>
      <w:r>
        <w:t xml:space="preserve">Je kan ten allen tijde het gesprek beëindigen door op ‘einde gesprek’ te klikken. </w:t>
      </w:r>
    </w:p>
    <w:p w:rsidR="003873A0" w:rsidRDefault="003873A0" w:rsidP="00B145C4">
      <w:pPr>
        <w:rPr>
          <w:rFonts w:asciiTheme="minorHAnsi" w:hAnsiTheme="minorHAnsi" w:cstheme="minorHAnsi"/>
        </w:rPr>
      </w:pPr>
    </w:p>
    <w:p w:rsidR="00B145C4" w:rsidRPr="00B145C4" w:rsidRDefault="003873A0" w:rsidP="00B145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meer informatie: </w:t>
      </w:r>
      <w:hyperlink r:id="rId13" w:history="1">
        <w:r w:rsidRPr="006136A2">
          <w:rPr>
            <w:rStyle w:val="Hyperlink"/>
            <w:rFonts w:asciiTheme="minorHAnsi" w:hAnsiTheme="minorHAnsi" w:cstheme="minorHAnsi"/>
          </w:rPr>
          <w:t>www.vrijclblimburg.be</w:t>
        </w:r>
      </w:hyperlink>
      <w:r w:rsidR="003E302E">
        <w:rPr>
          <w:rStyle w:val="Hyperlink"/>
          <w:rFonts w:asciiTheme="minorHAnsi" w:hAnsiTheme="minorHAnsi" w:cstheme="minorHAnsi"/>
        </w:rPr>
        <w:t>/corona</w:t>
      </w:r>
      <w:r>
        <w:rPr>
          <w:rFonts w:asciiTheme="minorHAnsi" w:hAnsiTheme="minorHAnsi" w:cstheme="minorHAnsi"/>
        </w:rPr>
        <w:t xml:space="preserve"> </w:t>
      </w:r>
    </w:p>
    <w:p w:rsidR="00B84C42" w:rsidRDefault="00B84C42" w:rsidP="00145E1B">
      <w:pPr>
        <w:rPr>
          <w:rFonts w:asciiTheme="minorHAnsi" w:hAnsiTheme="minorHAnsi" w:cstheme="minorHAnsi"/>
        </w:rPr>
      </w:pPr>
    </w:p>
    <w:p w:rsidR="00B145C4" w:rsidRDefault="0033742A" w:rsidP="00145E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7AD9EED" wp14:editId="7AB699E6">
            <wp:simplePos x="0" y="0"/>
            <wp:positionH relativeFrom="column">
              <wp:posOffset>3484880</wp:posOffset>
            </wp:positionH>
            <wp:positionV relativeFrom="paragraph">
              <wp:posOffset>126365</wp:posOffset>
            </wp:positionV>
            <wp:extent cx="2286000" cy="2286000"/>
            <wp:effectExtent l="0" t="0" r="0" b="0"/>
            <wp:wrapNone/>
            <wp:docPr id="4" name="Afbeelding 4" descr="C:\Users\JESSIE~1\AppData\Local\Temp\XPGrpWise\DragDropSources\5E68C70Cdom1post11001316D3717FE01\q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SIE~1\AppData\Local\Temp\XPGrpWise\DragDropSources\5E68C70Cdom1post11001316D3717FE01\qr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5C4" w:rsidRDefault="00B145C4" w:rsidP="00145E1B">
      <w:pPr>
        <w:rPr>
          <w:rFonts w:asciiTheme="minorHAnsi" w:hAnsiTheme="minorHAnsi" w:cstheme="minorHAnsi"/>
        </w:rPr>
      </w:pPr>
    </w:p>
    <w:p w:rsidR="00B145C4" w:rsidRPr="00C1257B" w:rsidRDefault="00B145C4" w:rsidP="00145E1B">
      <w:pPr>
        <w:rPr>
          <w:rFonts w:asciiTheme="minorHAnsi" w:hAnsiTheme="minorHAnsi" w:cstheme="minorHAnsi"/>
        </w:rPr>
      </w:pPr>
    </w:p>
    <w:p w:rsidR="0056720B" w:rsidRPr="00C1257B" w:rsidRDefault="00897FB1" w:rsidP="00145E1B">
      <w:pPr>
        <w:rPr>
          <w:rFonts w:asciiTheme="minorHAnsi" w:hAnsiTheme="minorHAnsi" w:cstheme="minorHAnsi"/>
        </w:rPr>
      </w:pPr>
      <w:r w:rsidRPr="00C1257B">
        <w:rPr>
          <w:rFonts w:asciiTheme="minorHAnsi" w:hAnsiTheme="minorHAnsi" w:cstheme="minorHAnsi"/>
        </w:rPr>
        <w:t xml:space="preserve">Met vriendelijke groeten, </w:t>
      </w:r>
    </w:p>
    <w:p w:rsidR="00897FB1" w:rsidRPr="00C1257B" w:rsidRDefault="00897FB1" w:rsidP="00897FB1">
      <w:pPr>
        <w:pStyle w:val="Geenafstand"/>
        <w:rPr>
          <w:rFonts w:eastAsia="Calibri" w:cstheme="minorHAnsi"/>
          <w:sz w:val="20"/>
          <w:szCs w:val="20"/>
        </w:rPr>
      </w:pPr>
      <w:r w:rsidRPr="00C1257B">
        <w:rPr>
          <w:rFonts w:eastAsia="Calibri" w:cstheme="minorHAnsi"/>
          <w:sz w:val="20"/>
          <w:szCs w:val="20"/>
        </w:rPr>
        <w:t>Dr. Bea Meertens</w:t>
      </w:r>
    </w:p>
    <w:p w:rsidR="00897FB1" w:rsidRPr="00C1257B" w:rsidRDefault="00897FB1" w:rsidP="00897FB1">
      <w:pPr>
        <w:pStyle w:val="Geenafstand"/>
        <w:rPr>
          <w:rFonts w:eastAsia="Calibri" w:cstheme="minorHAnsi"/>
          <w:sz w:val="20"/>
          <w:szCs w:val="20"/>
        </w:rPr>
      </w:pPr>
      <w:r w:rsidRPr="00C1257B">
        <w:rPr>
          <w:rFonts w:eastAsia="Calibri" w:cstheme="minorHAnsi"/>
          <w:sz w:val="20"/>
          <w:szCs w:val="20"/>
        </w:rPr>
        <w:t>Directeur Welzijn en Gezondheid</w:t>
      </w:r>
    </w:p>
    <w:p w:rsidR="00897FB1" w:rsidRPr="00C1257B" w:rsidRDefault="00897FB1" w:rsidP="00897FB1">
      <w:pPr>
        <w:pStyle w:val="Geenafstand"/>
        <w:rPr>
          <w:rFonts w:eastAsia="Calibri" w:cstheme="minorHAnsi"/>
          <w:sz w:val="20"/>
          <w:szCs w:val="20"/>
        </w:rPr>
      </w:pPr>
      <w:r w:rsidRPr="00C1257B">
        <w:rPr>
          <w:rFonts w:eastAsia="Calibri" w:cstheme="minorHAnsi"/>
          <w:sz w:val="20"/>
          <w:szCs w:val="20"/>
        </w:rPr>
        <w:t>Vrij CLB Limburg</w:t>
      </w:r>
    </w:p>
    <w:p w:rsidR="00897FB1" w:rsidRPr="00C1257B" w:rsidRDefault="00CE1EA7" w:rsidP="00897FB1">
      <w:pPr>
        <w:pStyle w:val="Geenafstand"/>
        <w:rPr>
          <w:rFonts w:eastAsia="Calibri" w:cstheme="minorHAnsi"/>
          <w:sz w:val="20"/>
          <w:szCs w:val="20"/>
        </w:rPr>
      </w:pPr>
      <w:hyperlink r:id="rId15" w:history="1">
        <w:r w:rsidR="00897FB1" w:rsidRPr="00C1257B">
          <w:rPr>
            <w:rStyle w:val="Hyperlink"/>
            <w:rFonts w:eastAsia="Calibri" w:cstheme="minorHAnsi"/>
            <w:sz w:val="20"/>
            <w:szCs w:val="20"/>
          </w:rPr>
          <w:t>www.vrijclblimburg.be</w:t>
        </w:r>
      </w:hyperlink>
    </w:p>
    <w:p w:rsidR="00897FB1" w:rsidRPr="00C1257B" w:rsidRDefault="00897FB1" w:rsidP="00897FB1">
      <w:pPr>
        <w:pStyle w:val="Geenafstand"/>
        <w:tabs>
          <w:tab w:val="left" w:pos="1713"/>
        </w:tabs>
        <w:rPr>
          <w:rFonts w:eastAsia="Calibri" w:cstheme="minorHAnsi"/>
          <w:sz w:val="20"/>
          <w:szCs w:val="20"/>
        </w:rPr>
      </w:pPr>
      <w:r w:rsidRPr="00C1257B">
        <w:rPr>
          <w:rFonts w:eastAsia="Calibri" w:cstheme="minorHAnsi"/>
          <w:sz w:val="20"/>
          <w:szCs w:val="20"/>
        </w:rPr>
        <w:tab/>
      </w:r>
    </w:p>
    <w:p w:rsidR="00897FB1" w:rsidRPr="00C1257B" w:rsidRDefault="00897FB1" w:rsidP="00897FB1">
      <w:pPr>
        <w:pStyle w:val="Geenafstand"/>
        <w:rPr>
          <w:rFonts w:eastAsia="Calibri" w:cstheme="minorHAnsi"/>
          <w:sz w:val="20"/>
          <w:szCs w:val="20"/>
        </w:rPr>
      </w:pPr>
      <w:r w:rsidRPr="00C1257B">
        <w:rPr>
          <w:rFonts w:eastAsia="Calibri" w:cstheme="minorHAnsi"/>
          <w:sz w:val="20"/>
          <w:szCs w:val="20"/>
        </w:rPr>
        <w:t>089 51 98 60</w:t>
      </w:r>
    </w:p>
    <w:p w:rsidR="00897FB1" w:rsidRPr="00C1257B" w:rsidRDefault="00897FB1" w:rsidP="00897FB1">
      <w:pPr>
        <w:pStyle w:val="Geenafstand"/>
        <w:rPr>
          <w:rFonts w:eastAsia="Calibri" w:cstheme="minorHAnsi"/>
          <w:sz w:val="20"/>
          <w:szCs w:val="20"/>
        </w:rPr>
      </w:pPr>
      <w:r w:rsidRPr="00C1257B">
        <w:rPr>
          <w:rFonts w:eastAsia="Calibri" w:cstheme="minorHAnsi"/>
          <w:sz w:val="20"/>
          <w:szCs w:val="20"/>
        </w:rPr>
        <w:t>0477 27 80 09</w:t>
      </w:r>
    </w:p>
    <w:p w:rsidR="0056720B" w:rsidRPr="00C1257B" w:rsidRDefault="00CE1EA7" w:rsidP="0033742A">
      <w:pPr>
        <w:pStyle w:val="Geenafstand"/>
        <w:rPr>
          <w:rFonts w:cstheme="minorHAnsi"/>
        </w:rPr>
      </w:pPr>
      <w:hyperlink r:id="rId16" w:history="1">
        <w:r w:rsidR="00BD01CF" w:rsidRPr="00C1257B">
          <w:rPr>
            <w:rStyle w:val="Hyperlink"/>
            <w:rFonts w:eastAsia="Calibri" w:cstheme="minorHAnsi"/>
            <w:sz w:val="20"/>
            <w:szCs w:val="20"/>
          </w:rPr>
          <w:t>bea.meertens@vrijclblimburg.be</w:t>
        </w:r>
      </w:hyperlink>
    </w:p>
    <w:p w:rsidR="0056720B" w:rsidRPr="00C1257B" w:rsidRDefault="0056720B" w:rsidP="00145E1B">
      <w:pPr>
        <w:rPr>
          <w:rFonts w:asciiTheme="minorHAnsi" w:hAnsiTheme="minorHAnsi" w:cstheme="minorHAnsi"/>
        </w:rPr>
      </w:pPr>
    </w:p>
    <w:sectPr w:rsidR="0056720B" w:rsidRPr="00C1257B" w:rsidSect="002315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4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A3" w:rsidRDefault="003576A3" w:rsidP="00145E1B">
      <w:r>
        <w:separator/>
      </w:r>
    </w:p>
  </w:endnote>
  <w:endnote w:type="continuationSeparator" w:id="0">
    <w:p w:rsidR="003576A3" w:rsidRDefault="003576A3" w:rsidP="001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25" w:rsidRDefault="0023152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E5" w:rsidRPr="00B03F30" w:rsidRDefault="00423EC8" w:rsidP="00B03F30">
    <w:pPr>
      <w:pStyle w:val="Voettekst"/>
      <w:jc w:val="right"/>
      <w:rPr>
        <w:color w:val="1D71B8"/>
      </w:rPr>
    </w:pPr>
    <w:r>
      <w:rPr>
        <w:noProof/>
        <w:lang w:eastAsia="nl-BE"/>
      </w:rPr>
      <w:drawing>
        <wp:inline distT="0" distB="0" distL="0" distR="0">
          <wp:extent cx="821690" cy="121285"/>
          <wp:effectExtent l="0" t="0" r="0" b="0"/>
          <wp:docPr id="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2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F30">
      <w:tab/>
    </w:r>
    <w:r w:rsidR="00B03F30">
      <w:tab/>
    </w:r>
    <w:r w:rsidR="00B03F30" w:rsidRPr="004C21E5">
      <w:rPr>
        <w:color w:val="1D71B8"/>
        <w:sz w:val="18"/>
        <w:szCs w:val="18"/>
      </w:rPr>
      <w:fldChar w:fldCharType="begin"/>
    </w:r>
    <w:r w:rsidR="00B03F30" w:rsidRPr="004C21E5">
      <w:rPr>
        <w:color w:val="1D71B8"/>
        <w:sz w:val="18"/>
        <w:szCs w:val="18"/>
      </w:rPr>
      <w:instrText>PAGE   \* MERGEFORMAT</w:instrText>
    </w:r>
    <w:r w:rsidR="00B03F30" w:rsidRPr="004C21E5">
      <w:rPr>
        <w:color w:val="1D71B8"/>
        <w:sz w:val="18"/>
        <w:szCs w:val="18"/>
      </w:rPr>
      <w:fldChar w:fldCharType="separate"/>
    </w:r>
    <w:r w:rsidR="003873A0" w:rsidRPr="003873A0">
      <w:rPr>
        <w:noProof/>
        <w:color w:val="1D71B8"/>
        <w:sz w:val="18"/>
        <w:szCs w:val="18"/>
        <w:lang w:val="nl-NL"/>
      </w:rPr>
      <w:t>2</w:t>
    </w:r>
    <w:r w:rsidR="00B03F30" w:rsidRPr="004C21E5">
      <w:rPr>
        <w:color w:val="1D71B8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25" w:rsidRDefault="00423EC8">
    <w:pPr>
      <w:pStyle w:val="Voettekst"/>
    </w:pPr>
    <w:r>
      <w:rPr>
        <w:noProof/>
        <w:lang w:eastAsia="nl-BE"/>
      </w:rPr>
      <w:drawing>
        <wp:inline distT="0" distB="0" distL="0" distR="0">
          <wp:extent cx="821690" cy="121285"/>
          <wp:effectExtent l="0" t="0" r="0" b="0"/>
          <wp:docPr id="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2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A3" w:rsidRDefault="003576A3" w:rsidP="00145E1B">
      <w:r>
        <w:separator/>
      </w:r>
    </w:p>
  </w:footnote>
  <w:footnote w:type="continuationSeparator" w:id="0">
    <w:p w:rsidR="003576A3" w:rsidRDefault="003576A3" w:rsidP="0014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25" w:rsidRDefault="0023152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4F" w:rsidRDefault="00802E4F" w:rsidP="004C21E5">
    <w:pPr>
      <w:pStyle w:val="Koptekst"/>
      <w:ind w:hanging="851"/>
    </w:pPr>
  </w:p>
  <w:p w:rsidR="00665962" w:rsidRDefault="00665962" w:rsidP="004C21E5">
    <w:pPr>
      <w:pStyle w:val="Koptekst"/>
      <w:ind w:hanging="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25" w:rsidRDefault="00423EC8">
    <w:pPr>
      <w:pStyle w:val="Koptekst"/>
    </w:pPr>
    <w:r>
      <w:rPr>
        <w:noProof/>
        <w:lang w:eastAsia="nl-BE"/>
      </w:rPr>
      <w:drawing>
        <wp:inline distT="0" distB="0" distL="0" distR="0">
          <wp:extent cx="4317365" cy="1406525"/>
          <wp:effectExtent l="0" t="0" r="6985" b="3175"/>
          <wp:docPr id="7" name="Afbeelding 5" descr="L:\4.2. Middelen\SJABLONENmiddelen\limburg briefhoofd met url mei 2019\scherm en print 300 ppi png\briefhoofdenmeturl-052019-limburg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:\4.2. Middelen\SJABLONENmiddelen\limburg briefhoofd met url mei 2019\scherm en print 300 ppi png\briefhoofdenmeturl-052019-limburg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365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960"/>
    <w:multiLevelType w:val="hybridMultilevel"/>
    <w:tmpl w:val="E7AAE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FB5"/>
    <w:multiLevelType w:val="hybridMultilevel"/>
    <w:tmpl w:val="6074A5FE"/>
    <w:lvl w:ilvl="0" w:tplc="C5B8958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7723"/>
    <w:multiLevelType w:val="hybridMultilevel"/>
    <w:tmpl w:val="A7B2F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F3914"/>
    <w:multiLevelType w:val="hybridMultilevel"/>
    <w:tmpl w:val="D166C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C05FB"/>
    <w:multiLevelType w:val="hybridMultilevel"/>
    <w:tmpl w:val="C54442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7E4C"/>
    <w:multiLevelType w:val="hybridMultilevel"/>
    <w:tmpl w:val="D9C28242"/>
    <w:lvl w:ilvl="0" w:tplc="A16423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56AF2"/>
    <w:multiLevelType w:val="hybridMultilevel"/>
    <w:tmpl w:val="3FE47DD8"/>
    <w:lvl w:ilvl="0" w:tplc="43E2A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F63846"/>
    <w:multiLevelType w:val="hybridMultilevel"/>
    <w:tmpl w:val="7C8EEDB4"/>
    <w:lvl w:ilvl="0" w:tplc="C23C21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44E4D"/>
    <w:multiLevelType w:val="hybridMultilevel"/>
    <w:tmpl w:val="5DC81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1"/>
    <w:rsid w:val="00022B2E"/>
    <w:rsid w:val="0006086B"/>
    <w:rsid w:val="00082000"/>
    <w:rsid w:val="00145E1B"/>
    <w:rsid w:val="001673FB"/>
    <w:rsid w:val="0017438F"/>
    <w:rsid w:val="001957A5"/>
    <w:rsid w:val="001C6CCB"/>
    <w:rsid w:val="001D49CE"/>
    <w:rsid w:val="001E339F"/>
    <w:rsid w:val="00223C4B"/>
    <w:rsid w:val="00231525"/>
    <w:rsid w:val="00235560"/>
    <w:rsid w:val="00291407"/>
    <w:rsid w:val="0033742A"/>
    <w:rsid w:val="003576A3"/>
    <w:rsid w:val="003873A0"/>
    <w:rsid w:val="00394034"/>
    <w:rsid w:val="003E302E"/>
    <w:rsid w:val="003F2366"/>
    <w:rsid w:val="00423778"/>
    <w:rsid w:val="00423EC8"/>
    <w:rsid w:val="004C21E5"/>
    <w:rsid w:val="0056720B"/>
    <w:rsid w:val="005720F3"/>
    <w:rsid w:val="0058231B"/>
    <w:rsid w:val="0065733F"/>
    <w:rsid w:val="00665962"/>
    <w:rsid w:val="006C0F27"/>
    <w:rsid w:val="007414B6"/>
    <w:rsid w:val="007548CF"/>
    <w:rsid w:val="00757428"/>
    <w:rsid w:val="00761F4B"/>
    <w:rsid w:val="00770707"/>
    <w:rsid w:val="007A2B70"/>
    <w:rsid w:val="007B7AB7"/>
    <w:rsid w:val="007C2535"/>
    <w:rsid w:val="007C6262"/>
    <w:rsid w:val="007D33ED"/>
    <w:rsid w:val="00802E4F"/>
    <w:rsid w:val="00874F54"/>
    <w:rsid w:val="008924B4"/>
    <w:rsid w:val="008939E7"/>
    <w:rsid w:val="00894196"/>
    <w:rsid w:val="00897FB1"/>
    <w:rsid w:val="008B4A18"/>
    <w:rsid w:val="008E123A"/>
    <w:rsid w:val="009033AF"/>
    <w:rsid w:val="009636AF"/>
    <w:rsid w:val="009667D9"/>
    <w:rsid w:val="009968FB"/>
    <w:rsid w:val="009A54F7"/>
    <w:rsid w:val="009D686E"/>
    <w:rsid w:val="00A35BE9"/>
    <w:rsid w:val="00AE46A2"/>
    <w:rsid w:val="00B03F30"/>
    <w:rsid w:val="00B13205"/>
    <w:rsid w:val="00B145C4"/>
    <w:rsid w:val="00B35391"/>
    <w:rsid w:val="00B84C42"/>
    <w:rsid w:val="00B968AE"/>
    <w:rsid w:val="00BC5875"/>
    <w:rsid w:val="00BD01CF"/>
    <w:rsid w:val="00C1257B"/>
    <w:rsid w:val="00C53C81"/>
    <w:rsid w:val="00C85EEE"/>
    <w:rsid w:val="00CB0C30"/>
    <w:rsid w:val="00CE1EA7"/>
    <w:rsid w:val="00CE1F55"/>
    <w:rsid w:val="00D37D2F"/>
    <w:rsid w:val="00D76D6E"/>
    <w:rsid w:val="00D84433"/>
    <w:rsid w:val="00DE3A26"/>
    <w:rsid w:val="00E30787"/>
    <w:rsid w:val="00E54C51"/>
    <w:rsid w:val="00E70576"/>
    <w:rsid w:val="00E902A7"/>
    <w:rsid w:val="00E95CAB"/>
    <w:rsid w:val="00EF298F"/>
    <w:rsid w:val="00F23FBF"/>
    <w:rsid w:val="00F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E1B"/>
    <w:pPr>
      <w:spacing w:after="160" w:line="259" w:lineRule="auto"/>
    </w:pPr>
    <w:rPr>
      <w:rFonts w:cs="Calibri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/>
      <w:outlineLvl w:val="0"/>
    </w:pPr>
    <w:rPr>
      <w:rFonts w:eastAsia="Times New Roman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/>
      <w:outlineLvl w:val="1"/>
    </w:pPr>
    <w:rPr>
      <w:rFonts w:eastAsia="Times New Roman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rFonts w:eastAsiaTheme="majorEastAsia" w:cstheme="minorHAnsi"/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cs="Times New Roman"/>
      <w:color w:val="1D71B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E4F"/>
  </w:style>
  <w:style w:type="character" w:customStyle="1" w:styleId="Kop1Char">
    <w:name w:val="Kop 1 Char"/>
    <w:link w:val="Kop1"/>
    <w:uiPriority w:val="9"/>
    <w:rsid w:val="00761F4B"/>
    <w:rPr>
      <w:rFonts w:eastAsia="Times New Roman" w:cs="Calibri"/>
      <w:b/>
      <w:color w:val="1D71B8"/>
      <w:sz w:val="40"/>
      <w:szCs w:val="40"/>
    </w:rPr>
  </w:style>
  <w:style w:type="character" w:customStyle="1" w:styleId="Kop2Char">
    <w:name w:val="Kop 2 Char"/>
    <w:link w:val="Kop2"/>
    <w:uiPriority w:val="9"/>
    <w:rsid w:val="001C6CCB"/>
    <w:rPr>
      <w:rFonts w:eastAsia="Times New Roman" w:cs="Calibri"/>
      <w:b/>
      <w:color w:val="1371B8"/>
      <w:sz w:val="32"/>
      <w:szCs w:val="32"/>
    </w:rPr>
  </w:style>
  <w:style w:type="character" w:customStyle="1" w:styleId="Kop3Char">
    <w:name w:val="Kop 3 Char"/>
    <w:link w:val="Kop3"/>
    <w:uiPriority w:val="9"/>
    <w:rsid w:val="001C6CCB"/>
    <w:rPr>
      <w:rFonts w:eastAsia="Times New Roman" w:cs="Calibri"/>
      <w:b/>
      <w:color w:val="1371B8"/>
      <w:sz w:val="28"/>
      <w:szCs w:val="28"/>
    </w:rPr>
  </w:style>
  <w:style w:type="character" w:customStyle="1" w:styleId="Kop4Char">
    <w:name w:val="Kop 4 Char"/>
    <w:link w:val="Kop4"/>
    <w:uiPriority w:val="9"/>
    <w:rsid w:val="001C6CCB"/>
    <w:rPr>
      <w:rFonts w:eastAsia="Times New Roman" w:cs="Calibr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</w:pPr>
    <w:rPr>
      <w:rFonts w:eastAsia="Times New Roman" w:cs="Times New Roman"/>
      <w:color w:val="5A5A5A"/>
      <w:spacing w:val="15"/>
      <w:sz w:val="22"/>
      <w:szCs w:val="22"/>
    </w:rPr>
  </w:style>
  <w:style w:type="character" w:customStyle="1" w:styleId="OndertitelChar">
    <w:name w:val="Ondertitel Char"/>
    <w:link w:val="Ondertitel"/>
    <w:uiPriority w:val="11"/>
    <w:rsid w:val="00761F4B"/>
    <w:rPr>
      <w:rFonts w:eastAsia="Times New Roman"/>
      <w:color w:val="5A5A5A"/>
      <w:spacing w:val="15"/>
    </w:rPr>
  </w:style>
  <w:style w:type="character" w:styleId="Intensievebenadrukking">
    <w:name w:val="Intense Emphasis"/>
    <w:uiPriority w:val="21"/>
    <w:qFormat/>
    <w:rsid w:val="00761F4B"/>
    <w:rPr>
      <w:i/>
      <w:iCs/>
      <w:color w:val="1D71B8"/>
    </w:rPr>
  </w:style>
  <w:style w:type="character" w:styleId="Nadruk">
    <w:name w:val="Emphasis"/>
    <w:uiPriority w:val="20"/>
    <w:qFormat/>
    <w:rsid w:val="00761F4B"/>
    <w:rPr>
      <w:i/>
      <w:iCs/>
    </w:rPr>
  </w:style>
  <w:style w:type="character" w:styleId="Subtielebenadrukking">
    <w:name w:val="Subtle Emphasis"/>
    <w:uiPriority w:val="19"/>
    <w:qFormat/>
    <w:rsid w:val="00761F4B"/>
    <w:rPr>
      <w:i/>
      <w:iCs/>
      <w:color w:val="40404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761F4B"/>
    <w:rPr>
      <w:rFonts w:cs="Calibri"/>
      <w:i/>
      <w:iCs/>
      <w:color w:val="404040"/>
      <w:sz w:val="20"/>
      <w:szCs w:val="20"/>
    </w:rPr>
  </w:style>
  <w:style w:type="character" w:customStyle="1" w:styleId="Kop5Char">
    <w:name w:val="Kop 5 Char"/>
    <w:link w:val="Kop5"/>
    <w:uiPriority w:val="9"/>
    <w:rsid w:val="00761F4B"/>
    <w:rPr>
      <w:rFonts w:eastAsia="Times New Roman" w:cs="Calibr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sz="4" w:space="10" w:color="1D71B8"/>
        <w:bottom w:val="single" w:sz="4" w:space="10" w:color="1D71B8"/>
      </w:pBdr>
      <w:spacing w:before="360" w:after="360"/>
      <w:ind w:left="864" w:right="864"/>
      <w:jc w:val="center"/>
    </w:pPr>
    <w:rPr>
      <w:i/>
      <w:iCs/>
      <w:color w:val="1D71B8"/>
    </w:rPr>
  </w:style>
  <w:style w:type="character" w:customStyle="1" w:styleId="DuidelijkcitaatChar">
    <w:name w:val="Duidelijk citaat Char"/>
    <w:link w:val="Duidelijkcitaat"/>
    <w:uiPriority w:val="30"/>
    <w:rsid w:val="004C21E5"/>
    <w:rPr>
      <w:rFonts w:cs="Calibri"/>
      <w:i/>
      <w:iCs/>
      <w:color w:val="1D71B8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contextualSpacing/>
    </w:pPr>
  </w:style>
  <w:style w:type="paragraph" w:customStyle="1" w:styleId="kadertekst">
    <w:name w:val="kadertekst"/>
    <w:basedOn w:val="Standaard"/>
    <w:qFormat/>
    <w:rsid w:val="00E70576"/>
    <w:pPr>
      <w:pBdr>
        <w:top w:val="single" w:sz="12" w:space="1" w:color="008D36"/>
        <w:left w:val="single" w:sz="12" w:space="4" w:color="008D36"/>
        <w:bottom w:val="single" w:sz="12" w:space="1" w:color="008D36"/>
        <w:right w:val="single" w:sz="12" w:space="4" w:color="008D36"/>
      </w:pBdr>
    </w:pPr>
  </w:style>
  <w:style w:type="character" w:customStyle="1" w:styleId="Kop6Char">
    <w:name w:val="Kop 6 Char"/>
    <w:link w:val="Kop6"/>
    <w:uiPriority w:val="9"/>
    <w:rsid w:val="007A2B70"/>
    <w:rPr>
      <w:rFonts w:ascii="Calibri" w:eastAsia="Times New Roman" w:hAnsi="Calibri" w:cs="Times New Roman"/>
      <w:color w:val="1D71B8"/>
      <w:sz w:val="24"/>
      <w:szCs w:val="24"/>
    </w:rPr>
  </w:style>
  <w:style w:type="table" w:styleId="Tabelraster">
    <w:name w:val="Table Grid"/>
    <w:basedOn w:val="Standaardtabel"/>
    <w:uiPriority w:val="39"/>
    <w:rsid w:val="001D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97FB1"/>
    <w:rPr>
      <w:color w:val="1D71B8" w:themeColor="hyperlink"/>
      <w:u w:val="single"/>
    </w:rPr>
  </w:style>
  <w:style w:type="paragraph" w:styleId="Geenafstand">
    <w:name w:val="No Spacing"/>
    <w:uiPriority w:val="1"/>
    <w:qFormat/>
    <w:rsid w:val="00897FB1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45C4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1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hatclbrood">
    <w:name w:val="chatclbrood"/>
    <w:basedOn w:val="Standaardalinea-lettertype"/>
    <w:rsid w:val="00B1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E1B"/>
    <w:pPr>
      <w:spacing w:after="160" w:line="259" w:lineRule="auto"/>
    </w:pPr>
    <w:rPr>
      <w:rFonts w:cs="Calibri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/>
      <w:outlineLvl w:val="0"/>
    </w:pPr>
    <w:rPr>
      <w:rFonts w:eastAsia="Times New Roman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/>
      <w:outlineLvl w:val="1"/>
    </w:pPr>
    <w:rPr>
      <w:rFonts w:eastAsia="Times New Roman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rFonts w:eastAsiaTheme="majorEastAsia" w:cstheme="minorHAnsi"/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cs="Times New Roman"/>
      <w:color w:val="1D71B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E4F"/>
  </w:style>
  <w:style w:type="character" w:customStyle="1" w:styleId="Kop1Char">
    <w:name w:val="Kop 1 Char"/>
    <w:link w:val="Kop1"/>
    <w:uiPriority w:val="9"/>
    <w:rsid w:val="00761F4B"/>
    <w:rPr>
      <w:rFonts w:eastAsia="Times New Roman" w:cs="Calibri"/>
      <w:b/>
      <w:color w:val="1D71B8"/>
      <w:sz w:val="40"/>
      <w:szCs w:val="40"/>
    </w:rPr>
  </w:style>
  <w:style w:type="character" w:customStyle="1" w:styleId="Kop2Char">
    <w:name w:val="Kop 2 Char"/>
    <w:link w:val="Kop2"/>
    <w:uiPriority w:val="9"/>
    <w:rsid w:val="001C6CCB"/>
    <w:rPr>
      <w:rFonts w:eastAsia="Times New Roman" w:cs="Calibri"/>
      <w:b/>
      <w:color w:val="1371B8"/>
      <w:sz w:val="32"/>
      <w:szCs w:val="32"/>
    </w:rPr>
  </w:style>
  <w:style w:type="character" w:customStyle="1" w:styleId="Kop3Char">
    <w:name w:val="Kop 3 Char"/>
    <w:link w:val="Kop3"/>
    <w:uiPriority w:val="9"/>
    <w:rsid w:val="001C6CCB"/>
    <w:rPr>
      <w:rFonts w:eastAsia="Times New Roman" w:cs="Calibri"/>
      <w:b/>
      <w:color w:val="1371B8"/>
      <w:sz w:val="28"/>
      <w:szCs w:val="28"/>
    </w:rPr>
  </w:style>
  <w:style w:type="character" w:customStyle="1" w:styleId="Kop4Char">
    <w:name w:val="Kop 4 Char"/>
    <w:link w:val="Kop4"/>
    <w:uiPriority w:val="9"/>
    <w:rsid w:val="001C6CCB"/>
    <w:rPr>
      <w:rFonts w:eastAsia="Times New Roman" w:cs="Calibr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</w:pPr>
    <w:rPr>
      <w:rFonts w:eastAsia="Times New Roman" w:cs="Times New Roman"/>
      <w:color w:val="5A5A5A"/>
      <w:spacing w:val="15"/>
      <w:sz w:val="22"/>
      <w:szCs w:val="22"/>
    </w:rPr>
  </w:style>
  <w:style w:type="character" w:customStyle="1" w:styleId="OndertitelChar">
    <w:name w:val="Ondertitel Char"/>
    <w:link w:val="Ondertitel"/>
    <w:uiPriority w:val="11"/>
    <w:rsid w:val="00761F4B"/>
    <w:rPr>
      <w:rFonts w:eastAsia="Times New Roman"/>
      <w:color w:val="5A5A5A"/>
      <w:spacing w:val="15"/>
    </w:rPr>
  </w:style>
  <w:style w:type="character" w:styleId="Intensievebenadrukking">
    <w:name w:val="Intense Emphasis"/>
    <w:uiPriority w:val="21"/>
    <w:qFormat/>
    <w:rsid w:val="00761F4B"/>
    <w:rPr>
      <w:i/>
      <w:iCs/>
      <w:color w:val="1D71B8"/>
    </w:rPr>
  </w:style>
  <w:style w:type="character" w:styleId="Nadruk">
    <w:name w:val="Emphasis"/>
    <w:uiPriority w:val="20"/>
    <w:qFormat/>
    <w:rsid w:val="00761F4B"/>
    <w:rPr>
      <w:i/>
      <w:iCs/>
    </w:rPr>
  </w:style>
  <w:style w:type="character" w:styleId="Subtielebenadrukking">
    <w:name w:val="Subtle Emphasis"/>
    <w:uiPriority w:val="19"/>
    <w:qFormat/>
    <w:rsid w:val="00761F4B"/>
    <w:rPr>
      <w:i/>
      <w:iCs/>
      <w:color w:val="40404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761F4B"/>
    <w:rPr>
      <w:rFonts w:cs="Calibri"/>
      <w:i/>
      <w:iCs/>
      <w:color w:val="404040"/>
      <w:sz w:val="20"/>
      <w:szCs w:val="20"/>
    </w:rPr>
  </w:style>
  <w:style w:type="character" w:customStyle="1" w:styleId="Kop5Char">
    <w:name w:val="Kop 5 Char"/>
    <w:link w:val="Kop5"/>
    <w:uiPriority w:val="9"/>
    <w:rsid w:val="00761F4B"/>
    <w:rPr>
      <w:rFonts w:eastAsia="Times New Roman" w:cs="Calibr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sz="4" w:space="10" w:color="1D71B8"/>
        <w:bottom w:val="single" w:sz="4" w:space="10" w:color="1D71B8"/>
      </w:pBdr>
      <w:spacing w:before="360" w:after="360"/>
      <w:ind w:left="864" w:right="864"/>
      <w:jc w:val="center"/>
    </w:pPr>
    <w:rPr>
      <w:i/>
      <w:iCs/>
      <w:color w:val="1D71B8"/>
    </w:rPr>
  </w:style>
  <w:style w:type="character" w:customStyle="1" w:styleId="DuidelijkcitaatChar">
    <w:name w:val="Duidelijk citaat Char"/>
    <w:link w:val="Duidelijkcitaat"/>
    <w:uiPriority w:val="30"/>
    <w:rsid w:val="004C21E5"/>
    <w:rPr>
      <w:rFonts w:cs="Calibri"/>
      <w:i/>
      <w:iCs/>
      <w:color w:val="1D71B8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contextualSpacing/>
    </w:pPr>
  </w:style>
  <w:style w:type="paragraph" w:customStyle="1" w:styleId="kadertekst">
    <w:name w:val="kadertekst"/>
    <w:basedOn w:val="Standaard"/>
    <w:qFormat/>
    <w:rsid w:val="00E70576"/>
    <w:pPr>
      <w:pBdr>
        <w:top w:val="single" w:sz="12" w:space="1" w:color="008D36"/>
        <w:left w:val="single" w:sz="12" w:space="4" w:color="008D36"/>
        <w:bottom w:val="single" w:sz="12" w:space="1" w:color="008D36"/>
        <w:right w:val="single" w:sz="12" w:space="4" w:color="008D36"/>
      </w:pBdr>
    </w:pPr>
  </w:style>
  <w:style w:type="character" w:customStyle="1" w:styleId="Kop6Char">
    <w:name w:val="Kop 6 Char"/>
    <w:link w:val="Kop6"/>
    <w:uiPriority w:val="9"/>
    <w:rsid w:val="007A2B70"/>
    <w:rPr>
      <w:rFonts w:ascii="Calibri" w:eastAsia="Times New Roman" w:hAnsi="Calibri" w:cs="Times New Roman"/>
      <w:color w:val="1D71B8"/>
      <w:sz w:val="24"/>
      <w:szCs w:val="24"/>
    </w:rPr>
  </w:style>
  <w:style w:type="table" w:styleId="Tabelraster">
    <w:name w:val="Table Grid"/>
    <w:basedOn w:val="Standaardtabel"/>
    <w:uiPriority w:val="39"/>
    <w:rsid w:val="001D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97FB1"/>
    <w:rPr>
      <w:color w:val="1D71B8" w:themeColor="hyperlink"/>
      <w:u w:val="single"/>
    </w:rPr>
  </w:style>
  <w:style w:type="paragraph" w:styleId="Geenafstand">
    <w:name w:val="No Spacing"/>
    <w:uiPriority w:val="1"/>
    <w:qFormat/>
    <w:rsid w:val="00897FB1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45C4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1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hatclbrood">
    <w:name w:val="chatclbrood"/>
    <w:basedOn w:val="Standaardalinea-lettertype"/>
    <w:rsid w:val="00B1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rijclblimburg.b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ea.meertens@vrijclblimburg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rijclblimburg.b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hat.clbchat.be/chat-met-je-clb/1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Vrij C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71B8"/>
      </a:accent1>
      <a:accent2>
        <a:srgbClr val="008D36"/>
      </a:accent2>
      <a:accent3>
        <a:srgbClr val="7F7F7F"/>
      </a:accent3>
      <a:accent4>
        <a:srgbClr val="3F3F3F"/>
      </a:accent4>
      <a:accent5>
        <a:srgbClr val="1D71B8"/>
      </a:accent5>
      <a:accent6>
        <a:srgbClr val="008D36"/>
      </a:accent6>
      <a:hlink>
        <a:srgbClr val="1D71B8"/>
      </a:hlink>
      <a:folHlink>
        <a:srgbClr val="954F72"/>
      </a:folHlink>
    </a:clrScheme>
    <a:fontScheme name="Vrij CL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24F-3D11-46DB-BB4D-06F685DE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Limburg VZW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beameertens</dc:creator>
  <cp:lastModifiedBy>Chris Reinders</cp:lastModifiedBy>
  <cp:revision>2</cp:revision>
  <cp:lastPrinted>2018-04-24T11:02:00Z</cp:lastPrinted>
  <dcterms:created xsi:type="dcterms:W3CDTF">2020-03-12T15:45:00Z</dcterms:created>
  <dcterms:modified xsi:type="dcterms:W3CDTF">2020-03-12T15:45:00Z</dcterms:modified>
</cp:coreProperties>
</file>